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HUG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empowered states or communities, usually created by treaty that adopts a common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otherwise compact state with a large projecting extension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 with many ethnicities inside of it ex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nation or ethnicity that does not have a state of its own ex Vatican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on how House of Representative seats are assigned for states based on population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boundary created along a geographic feature ex. Pyrenees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 created between two more hostile regions to ease tenisions between the two boarding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state with a long narrow shape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boundary that lies along a longitude or latitude line or closely resembles one ex. France and Spain's shared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political and economic community (Contains 27 members)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state that is broken up into several pieces that are not attached to each other ex any state with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 that does not have a direct outlet to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 in which the distance from the center to any boundary does not vary significantly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process by which a state breaks down through conflicts amoung it's ethnicities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moving or tending to move toward a center ex WW2 going in towards Germany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Granting of powers from the central gov of a state to national or regional gov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country or area under the full or partial political control of another country, typically a distant one, and occupied by settlers from that country ex. America before it had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that encompasses a very small land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whose territory corresponds to that occupied by a particular ethnicity that has been transformed into a nationality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area organized into a political unit and ruled by an established government that has control over its internal and foreign affairs  ex. Germany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HUG </dc:title>
  <dcterms:created xsi:type="dcterms:W3CDTF">2021-10-11T01:26:55Z</dcterms:created>
  <dcterms:modified xsi:type="dcterms:W3CDTF">2021-10-11T01:26:55Z</dcterms:modified>
</cp:coreProperties>
</file>