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AP HuG definitions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whose shape is like a compact state but there is an elongated attachment. Ex. 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that encompasses a very small land area. Ex. Monaco,UN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Distinctive from the center to any boundary doesn't vary significantly. Ex. Poland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portion of a country separated from the central  part and constituting an enclave is respect to surrounding territory. Ex. Alaska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Belief in the benefits of profitable trading. 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country or area under full political control of an other of another country. Ex. 13 colonies.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by which a state breaks down through conflict among its ethnicities. 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aggregate of people united by common descent, history, culture,or language,inhabiting a particular territory or country. 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Ability of a state to govern its territory free from control of its internal affairs.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with a long and narrow shape. Ex.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neutral country, situated between two larger hostile countries,  to prevent an outbreak of regional conflict. Ex.Georgia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that has several discontinued pieces of territory. Ex.Japan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state that completely surrounds another territory or state. Ex. South Africa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state that contains two or more ethnic groups  with traditions of self- determination that agree  to coexist peacefully  by recognizing each other's  instinct nationalities.  Ex.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people wit a shared ethnic or linguistic culture that resides in multiple states. Ex. U. 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natural landform that is used as a political boundary. Ex. Mississippi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episode of sustained violent conflict in which national,ethnic, and religions or communal minorities challenges government. 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boundary formed by arcs or straight lines irrespective of the physical and cultural features of the land. Ex. Canada and the U. 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whose territory corresponds with to  that occupied by a particular  ethnicity that has been  transformed into a nationality . Ex. 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district territorial,cultural,or social unit enclosed  within or as if  within foreign territory. Ex. Vatican City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AP HuG definitions </dc:title>
  <dcterms:created xsi:type="dcterms:W3CDTF">2021-10-10T23:42:08Z</dcterms:created>
  <dcterms:modified xsi:type="dcterms:W3CDTF">2021-10-10T23:42:08Z</dcterms:modified>
</cp:coreProperties>
</file>