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Human Geography Review Crossword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Namibia and Thailand are both examples of ___________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construction of religious buildings such as churches and mosques alters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Excessive crop planting, animal grazing, and tree cutting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North Carolina's 12th congressional district is an example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Better education opportunities, safety, and chance to make more money are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Chile is an example of an ___________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bar graph representing the distribution of population by age and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airport would act as the node or center of a ______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portion of Earth's surface occupied by permanent human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Net migration from urban to rural areas in more developed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Compares the ability of women and men to participate in economic and political decision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beat out grain from stalks by trampling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 are able to find McDonalds and cell phones across the globe thanks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Countries such as Ethiopia, Sudan, and Niger are all __________ countries because of their lack of economic properity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Agriculture undertaken primarily to generate products for sale off the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production of copper is an example of a bulk-_________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English is part of the Indo-European language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of converting an urban neighborhood from a low-income, renter-occupied area to a middle-class, owner-occupied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fleeing of refugees from their war-torn homes in the Middle East is an example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given to a portion of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Fear of the loss of one's life and no job opportunities are examples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Countries such as Indonesia and Malaysia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three ______ of the three largest universalizing religions are located in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set of religious beliefs concerning the origin of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large node of office and retail activities on the edge of an urban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 Review Crossword #2</dc:title>
  <dcterms:created xsi:type="dcterms:W3CDTF">2021-10-11T01:27:24Z</dcterms:created>
  <dcterms:modified xsi:type="dcterms:W3CDTF">2021-10-11T01:27:24Z</dcterms:modified>
</cp:coreProperties>
</file>