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AP Human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Globe with a flat top and bottom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Area organized around a node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geographic approach which has human environment interaction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Everything spreads equally out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science of map making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Accurate computation of the Earth's circumference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exact position of an object.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farthest from the hearth the less likely to keep the same culture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Definition of regions based on certain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Visiting places and observing how people interact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Thematic map in which things are presented in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Prevailing cultural attitude creating a divide between groups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is possible to reach a certain location from other locations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Expansion of a culture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Spreads unequally through contact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closer things are the more interaction there will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for absolute locstion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system designed to store, capture, and manage geographical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environment determines human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Location, Region, Place, Movement, and Human Environment Interaction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Cause to produce by humans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space within daily activity occurs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Uses longitude and latitude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Belief and customs of a certain group of people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Human Vocab</dc:title>
  <dcterms:created xsi:type="dcterms:W3CDTF">2021-10-11T01:27:37Z</dcterms:created>
  <dcterms:modified xsi:type="dcterms:W3CDTF">2021-10-11T01:27:37Z</dcterms:modified>
</cp:coreProperties>
</file>