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 Lang and Comp Exam Review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following is an example of what rhetorical device: "I came, I saw, I conquered."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way to describe an argument when it's based on logic/common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assuming that because of this this will happen; however there is no logical proof of the situation occurring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appeal that targets sense of duty self preservation social acceptance and personal gain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conclusion does not logically follow its premise; faulty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main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vague/ambiguous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opinion without means of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following statements are examples of what rhetorical device: bittersweet passive-aggressive jumbo shrimp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following is an example of what rhetorical device: "Sally sells seashells by the seashore."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figure of speech that consists of the use of the name of one object or concept for that of another to which it is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following is an example of what rhetorical device: "The shadow touched the steps at exactly 5pm."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conclusion based on clues and observations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MLK and Lincoln both use these kinds of words in order to rally advocates and excite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statement that is not strong enough to express how good bad impressive etc. something really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appeal that targets logical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something, such as a point previously claimed in an argument that is later yielded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opposing claim that disagrees with the 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editorials, political speeches, and debates are all examples of what type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assumptions without proof or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disprove a statement or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technique of arranging words phrases clause or larger structures by placing them side by side and making them similar in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repetition of a phrase at the beginning of multiple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that is unusual or amusing because something strange happens or the opposite of what is expected happens or is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appeal that targets morals beliefs ideals and principals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 and Comp Exam Review Crossword </dc:title>
  <dcterms:created xsi:type="dcterms:W3CDTF">2021-10-11T01:28:32Z</dcterms:created>
  <dcterms:modified xsi:type="dcterms:W3CDTF">2021-10-11T01:28:32Z</dcterms:modified>
</cp:coreProperties>
</file>