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A&amp;P Lesson 12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Integumentary System</w:t>
            </w:r>
            <w:r>
              <w:rPr>
                <w:b w:val="true"/>
                <w:bCs w:val="true"/>
              </w:rPr>
              <w:t xml:space="preserve"> F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center of hair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Shaft</w:t>
            </w:r>
            <w:r>
              <w:rPr>
                <w:b w:val="true"/>
                <w:bCs w:val="true"/>
              </w:rPr>
              <w:t xml:space="preserve"> J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gives the hair its color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Cortex</w:t>
            </w:r>
            <w:r>
              <w:rPr>
                <w:b w:val="true"/>
                <w:bCs w:val="true"/>
              </w:rPr>
              <w:t xml:space="preserve"> B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pocket where hair grows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Hair Follicle</w:t>
            </w:r>
            <w:r>
              <w:rPr>
                <w:b w:val="true"/>
                <w:bCs w:val="true"/>
              </w:rPr>
              <w:t xml:space="preserve"> C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Oily substance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nail bed</w:t>
            </w:r>
            <w:r>
              <w:rPr>
                <w:b w:val="true"/>
                <w:bCs w:val="true"/>
              </w:rPr>
              <w:t xml:space="preserve"> K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toughprotein in hair, nail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Keratin</w:t>
            </w:r>
            <w:r>
              <w:rPr>
                <w:b w:val="true"/>
                <w:bCs w:val="true"/>
              </w:rPr>
              <w:t xml:space="preserve"> E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skin, hair, nails, tissue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Medulla</w:t>
            </w:r>
            <w:r>
              <w:rPr>
                <w:b w:val="true"/>
                <w:bCs w:val="true"/>
              </w:rPr>
              <w:t xml:space="preserve"> A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motor nerves in tissue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Lunula</w:t>
            </w:r>
            <w:r>
              <w:rPr>
                <w:b w:val="true"/>
                <w:bCs w:val="true"/>
              </w:rPr>
              <w:t xml:space="preserve"> L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pore on skin surface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sweat gland</w:t>
            </w:r>
            <w:r>
              <w:rPr>
                <w:b w:val="true"/>
                <w:bCs w:val="true"/>
              </w:rPr>
              <w:t xml:space="preserve"> H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Main pigmentation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Dermis</w:t>
            </w:r>
            <w:r>
              <w:rPr>
                <w:b w:val="true"/>
                <w:bCs w:val="true"/>
              </w:rPr>
              <w:t xml:space="preserve"> G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cells that make up hair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Sebum</w:t>
            </w:r>
            <w:r>
              <w:rPr>
                <w:b w:val="true"/>
                <w:bCs w:val="true"/>
              </w:rPr>
              <w:t xml:space="preserve"> D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a bed where the nail lays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Carotene</w:t>
            </w:r>
            <w:r>
              <w:rPr>
                <w:b w:val="true"/>
                <w:bCs w:val="true"/>
              </w:rPr>
              <w:t xml:space="preserve"> I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little moon in nail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A&amp;P Lesson 12</dc:title>
  <dcterms:created xsi:type="dcterms:W3CDTF">2021-10-11T00:29:08Z</dcterms:created>
  <dcterms:modified xsi:type="dcterms:W3CDTF">2021-10-11T00:29:08Z</dcterms:modified>
</cp:coreProperties>
</file>