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AP Literary Terms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choice and use of words and phrases in speech or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poetry, the repetition of the sound of a vowel or diphthong in nonrhyming stressed syllables near enough to each other for the echo to be discernible.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statement or proposition that, despite sound (or apparently sound) reasoning from acceptable premises, leads to a conclusion that seems senseless, logically unacceptable, or self-contradictory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phrase or opinion that is overused and betrays a lack of original thought.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substitution of the name of an attribute or adjunct for that of the thing meant.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figure of speech in which apparently contradictory terms appear in conjunction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word or phrase that is not formal or literary, typically one used in ordinary or familiar conversation.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formation of a word from a sound associated with what is named.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recurrence of similar sounds, especially consonants, in close proximity.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occurrence of the same letter or sound at the beginning of adjacent or closely connected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figure of speech in which a part is made to represent the whole or vice versa.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Literary Terms Review</dc:title>
  <dcterms:created xsi:type="dcterms:W3CDTF">2021-10-11T01:26:50Z</dcterms:created>
  <dcterms:modified xsi:type="dcterms:W3CDTF">2021-10-11T01:26:50Z</dcterms:modified>
</cp:coreProperties>
</file>