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A&amp;P Oral Presentation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multipolar nerve cells that receive sensory impulses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neuron;  nerve cells that conduct impulesse out to response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lipoprotein secreted by oligodendrocytes and Schwann cells to increase impulse conduction speed and lowers energy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neuron; has only the axon attached to the soma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area of a neuron that houses the nuleus and numerous mitochondria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neuron; unipolar or bipolar nerve cells that detect stimuli or changes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point of attachment for a single axon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modified rough ER used for storing neuropeptides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once started, the action potential cannot be stopped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dense network of microfilaments and micotubules that make up expanded cytoskeleton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being unable to respond to a new stimulus until it's returned to resting membrane potential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produces a large amount of ribosomes for the Nissle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have a stimuli you get action potential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neuron; nerve cells with many dendrites and one axon attached to the soma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neuron; specialized sensory nerve cells with one dendrite and one axon attached to the soma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A&amp;P Oral Presentation</dc:title>
  <dcterms:created xsi:type="dcterms:W3CDTF">2021-10-11T00:27:30Z</dcterms:created>
  <dcterms:modified xsi:type="dcterms:W3CDTF">2021-10-11T00:27:30Z</dcterms:modified>
</cp:coreProperties>
</file>