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AP Psych             Chapter 15:Personality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unconscious psychic energy that strives to satisfy sexual and aggressive drives?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stage at 0-18 months in which pleasure centers on the mouth, sucking, biting and chewing?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 is the type of dream content that involves the hidden symbolic meaning of the dream.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defense mechanism in which you are not being willing to accept the truth?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 is thoughts, wishes, feelings and memories that are mostly unacceptable and that we are unaware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conscious "executive" that mediates among the demands of the id, superego and reality?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psychologist called his theory and technique psychoanalysis?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your characteristic pattern of thinking, feeling and acting?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example of _________ is telling your friend "You're such a liar!" when you feel guilty about recent lies that you have told.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Sigmund Freud's perspective in which childhood sexuality and unconscious motivations influence personality?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 is lingering focus of pleasure-seeking energies at an earlier psychosexual stage, where conflicts were unresolved.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Sigmund Freud's theory called that is proposed by the ego to reduce or to redirect anxiety by distorting reality?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 is the type of dream content information that the conscious individual remembers experiencing.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example of ___________ is someone who experienced child abuse and does not remember it happening.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stage at 3-6 years in which girls have penis envy?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perspective in which our inner capacities for growth and self-fulfillment influence personality?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represents internalized ideals and provides standards for judgment for future aspiration?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stage occurs at 18-36 months and pleasure centers on the bowel and bladder elimination?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             Chapter 15:Personality</dc:title>
  <dcterms:created xsi:type="dcterms:W3CDTF">2021-10-11T01:26:45Z</dcterms:created>
  <dcterms:modified xsi:type="dcterms:W3CDTF">2021-10-11T01:26:45Z</dcterms:modified>
</cp:coreProperties>
</file>