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 Psychology Exam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research that focuses on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in which one acts or conducts oneself, especially toward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perspective that would focus on your ancestors is what perspective?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presents a concept or idea that is testable.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american philosopher and  functionalism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father of modern Psychology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profession in psychology that can prescribe medication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study internal processes that include perception, attention, language, memory, and thinking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belief in or stress on the practical application of a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 I knew it all along " Phenomenon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optimistic perspective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theory that all knowledge is derived from sense-experience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approach that  attributes complex phenomena or events to multiple causes.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Aristotle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stating exactly what you mean in relation to the specific study or experiment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perspective that commonly hold that childhood experiences shape personality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perspective that focuses on the social and cultural side of psychology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perspective focusing on how the body and brain enables emotions, memories and sensory experiences.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school of psychology that Wundt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created structuralism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people who help you keep your life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"father of experimental psychology."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think is going to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research used to further big concepts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it called to try and understand your own mental and emotional processes?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to do it over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Exam Review </dc:title>
  <dcterms:created xsi:type="dcterms:W3CDTF">2021-10-11T01:27:21Z</dcterms:created>
  <dcterms:modified xsi:type="dcterms:W3CDTF">2021-10-11T01:27:21Z</dcterms:modified>
</cp:coreProperties>
</file>