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Psychology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Legendary teacher who authored an important text in 1890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Blank slate "tabula rusa"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woman to receive a PhD in psychology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Established the first psychology laboratory at the University of Leipzig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Studied how consequences shape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 the way to humane treatment for those with psychological disorders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Last century's more influential observer of children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Pioneering memory researcher and first woman APA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introspection to search for the minds structural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Pioneered the study of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Influenced humanity's self-understanding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Argued that natural selection shapes behaviors as well as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Established the first US psychology laboratory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Championed psychology as the science of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the Freudian psychology and behaviorism too limiting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Unit 1</dc:title>
  <dcterms:created xsi:type="dcterms:W3CDTF">2021-10-11T01:27:33Z</dcterms:created>
  <dcterms:modified xsi:type="dcterms:W3CDTF">2021-10-11T01:27:33Z</dcterms:modified>
</cp:coreProperties>
</file>