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Psychology 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neuron's often bushy, branching extensions that receive and integrate messages, conducting impulses towards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molecule that inhibits or blocks a neurotransmitter's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"little brain"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neuron extension that passes messages through its branches to other neurons or to muscles or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chemical messengers that cross the synaptic gaps between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lima-bean-sized neural clusters in the limbic system; linked to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tissue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molecule that increases a neurotransmitter's action.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simple, automatic response to a sensory stimulus, such as the knee-jerk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controls heartbeat and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subjunctive awareness of ourselves and our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formation of new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neurotransmitter's reabsorption by the sending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brain's sensory control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brain's ability 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nerve cell; the basic building block of the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chemical messengers that are manufactured by the endocrine glands, travel through the bloodstream, and affect other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neural center located in the limbic system; helps process for storage explicit memories of facts and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junction between the axon tip of the sending neuron and the dendrite or cell body of the receiving neuron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Unit 3</dc:title>
  <dcterms:created xsi:type="dcterms:W3CDTF">2021-10-11T01:28:09Z</dcterms:created>
  <dcterms:modified xsi:type="dcterms:W3CDTF">2021-10-11T01:28:09Z</dcterms:modified>
</cp:coreProperties>
</file>