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Psychology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Lobes-receive visual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Neural impulse, charge down an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Glands above the kidneys and secrete hormones that help arouse body during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influential endocrine system gland. Regulates and controls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Molecule that inhibits or blocks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Molecule that stimulates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Study of environmental influences on gene expression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Brain sensory control center, forwards and redirects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Period of inactivity after a neuron has fired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Directs hunger, drinking, body temperature; emotion and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Neurotransmitters linked to pain control and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Level of stimulation needed to trigger neural impulse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Base of brainstem, controls heartbeat and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Lobes-receive touch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Basic building block of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Lobes-auditory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Branchy part of neuron that receives messages and conducts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Reabsorption of a neurotransmitter by sending neuron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3</dc:title>
  <dcterms:created xsi:type="dcterms:W3CDTF">2021-10-11T01:26:44Z</dcterms:created>
  <dcterms:modified xsi:type="dcterms:W3CDTF">2021-10-11T01:26:44Z</dcterms:modified>
</cp:coreProperties>
</file>