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Psychology Unit 6!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observing and imitating a specific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Thorndike-behaviors followed by favorable become more likely, and vice versa.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Conditioning-control behavior with reinforcers and punishers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Learned ability to distinguish between conditioned stimulus and other irrelevant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Studies on taste aversion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Conditioning/Learning-link 2 or more stimuli and learn to anticipate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Decreasing response to stimulus with repeated exposure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Got dogs to salivate to sound of bell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Innately reinforces, satisfies bio.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Tendency, after response conditioned, for similar stimuli to elicit similar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Did "Little Albert" and later-marketing and 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Reinforcers guide behavior toward closer to desired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6!</dc:title>
  <dcterms:created xsi:type="dcterms:W3CDTF">2021-10-11T01:26:51Z</dcterms:created>
  <dcterms:modified xsi:type="dcterms:W3CDTF">2021-10-11T01:26:51Z</dcterms:modified>
</cp:coreProperties>
</file>