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 Psychology Unit 7!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persistence of learning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memory-holds a few items briefly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memory-immediate, very brief recording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clear memory of emotionally significant moment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controls language comprehension and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inability to form new memories (______ amnesia)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momentary sensory memory of auditory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memory-relatively permanent and limitless storehouse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inability to get information from past (_______ amnesia)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of getting information out of memory storage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tendency for distributed study or practice to yield better long-term retention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enhanced memory after actually retrieving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controls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smallest unit in language that carries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smallest distinctive sound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momentary sensory memory of visual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impairment of language (often damage to Broca's or Wernicke's)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Psychology Unit 7!</dc:title>
  <dcterms:created xsi:type="dcterms:W3CDTF">2021-10-11T01:26:54Z</dcterms:created>
  <dcterms:modified xsi:type="dcterms:W3CDTF">2021-10-11T01:26:54Z</dcterms:modified>
</cp:coreProperties>
</file>