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or skewness of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of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functions are plotted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on values that are names or labels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simple chart used for small data sets; dots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values measured on a numeric or quantitative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 of how spread the data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function showing all possible values of the data and how often they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distribution with two modes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method of organizing raw data containg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difference of highest and lowest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average of squared differences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graphical display where data is grouped into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often somethimg occurs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</dc:title>
  <dcterms:created xsi:type="dcterms:W3CDTF">2021-10-11T01:28:15Z</dcterms:created>
  <dcterms:modified xsi:type="dcterms:W3CDTF">2021-10-11T01:28:15Z</dcterms:modified>
</cp:coreProperties>
</file>