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Statistics: Experimental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select some subjects from each subgroup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groups of people are ignored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subjects voluntarily choose to be in the sample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study systematically favors one outcome over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 subjects that are chosen do not answer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 variable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subjects give incorrect answers because they forgot or are lying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scientists only observe, no treatment is imposed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choosing every nth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sampling that gives every individual and every group of size n an equal chance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special case of block design in which each block consists of only 2 subjects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x variable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subject nor the person handing out the treatments know if the subjects are getting the treatment or placebo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combinations you will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explanatory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select whoever you run into to be in the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choices you have for each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for comparison (can get no treatment or old treatment (2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Statistics: Experimental Design</dc:title>
  <dcterms:created xsi:type="dcterms:W3CDTF">2021-10-11T01:27:41Z</dcterms:created>
  <dcterms:modified xsi:type="dcterms:W3CDTF">2021-10-11T01:27:41Z</dcterms:modified>
</cp:coreProperties>
</file>