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 human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Belief that objects, such as plants and stones, or natural events, have a discrete spirit and conscious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and fundamental division within a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Dialect spoken by some African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regional variety of a language distinugished by vocabulary, spelling, and pronunciation.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set of religious beliefs concerning the origin of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Belief that race is the primary determinant of human traits and capacities and that racial differences produce superiority of a particular race.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section of a city in which members of a minority group live because of social, legal, or economic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doctrine or belief of the existence of only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term used by the French for English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system of communications through the use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restriction on behavior imposed by social custom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Literal interpretation and strict adherence to basic principles of a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Combination of German and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process by which real estate agents convince white property owners to sell their houses at low prices because of fear that persons of color will soon move into the 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Astronomical event that happens twice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person who works fields rented from a landowner and pays by turning over a share of the crops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division of a branch that unites a number of local congregations into a single legal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boundary that separates regions in which different language usages predominate.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subscribes to the beliefs of racism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by which a state breaks down through conflicts among its ethnicities.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journey to a place considered sacred for religious purposes.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individual who helps to diffuse a universalizing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follower of a polytheistic religion in ancient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Laws in South Africa that phyically separated different races into different geographic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class or distinct hereditary order into which a Hindu is assigned according to religious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Identity with a group of people that share distinct physical and mental traits as a product of common heredity and traditions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Combination of Spanish and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contribution of a locations features to the way food 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Identity with a group of people descended from a common ancestor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repetitive act performed by a paticular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</dc:title>
  <dcterms:created xsi:type="dcterms:W3CDTF">2021-10-11T01:26:38Z</dcterms:created>
  <dcterms:modified xsi:type="dcterms:W3CDTF">2021-10-11T01:26:38Z</dcterms:modified>
</cp:coreProperties>
</file>