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AQR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Eddie    </w:t>
      </w:r>
      <w:r>
        <w:t xml:space="preserve">   Steven    </w:t>
      </w:r>
      <w:r>
        <w:t xml:space="preserve">   Rangel    </w:t>
      </w:r>
      <w:r>
        <w:t xml:space="preserve">   Eduardo    </w:t>
      </w:r>
      <w:r>
        <w:t xml:space="preserve">   David    </w:t>
      </w:r>
      <w:r>
        <w:t xml:space="preserve">   Olvera    </w:t>
      </w:r>
      <w:r>
        <w:t xml:space="preserve">   Moreno    </w:t>
      </w:r>
      <w:r>
        <w:t xml:space="preserve">   Mora    </w:t>
      </w:r>
      <w:r>
        <w:t xml:space="preserve">   Anthony    </w:t>
      </w:r>
      <w:r>
        <w:t xml:space="preserve">   Lomas    </w:t>
      </w:r>
      <w:r>
        <w:t xml:space="preserve">   Marissa    </w:t>
      </w:r>
      <w:r>
        <w:t xml:space="preserve">   Garcia    </w:t>
      </w:r>
      <w:r>
        <w:t xml:space="preserve">   Isaac    </w:t>
      </w:r>
      <w:r>
        <w:t xml:space="preserve">   Cortinas    </w:t>
      </w:r>
      <w:r>
        <w:t xml:space="preserve">   Chase    </w:t>
      </w:r>
      <w:r>
        <w:t xml:space="preserve">   Castillo    </w:t>
      </w:r>
      <w:r>
        <w:t xml:space="preserve">   Joanha    </w:t>
      </w:r>
      <w:r>
        <w:t xml:space="preserve">   Julian    </w:t>
      </w:r>
      <w:r>
        <w:t xml:space="preserve">   Nicholas    </w:t>
      </w:r>
      <w:r>
        <w:t xml:space="preserve">   Crystal    </w:t>
      </w:r>
      <w:r>
        <w:t xml:space="preserve">   Torres    </w:t>
      </w:r>
      <w:r>
        <w:t xml:space="preserve">   Tijerina    </w:t>
      </w:r>
      <w:r>
        <w:t xml:space="preserve">   Justin    </w:t>
      </w:r>
      <w:r>
        <w:t xml:space="preserve">   Leanza    </w:t>
      </w:r>
      <w:r>
        <w:t xml:space="preserve">   Jesus    </w:t>
      </w:r>
      <w:r>
        <w:t xml:space="preserve">   Eliberta    </w:t>
      </w:r>
      <w:r>
        <w:t xml:space="preserve">   Rincon    </w:t>
      </w:r>
      <w:r>
        <w:t xml:space="preserve">   Suraiya    </w:t>
      </w:r>
      <w:r>
        <w:t xml:space="preserve">   Carlos    </w:t>
      </w:r>
      <w:r>
        <w:t xml:space="preserve">   Portillo    </w:t>
      </w:r>
      <w:r>
        <w:t xml:space="preserve">   Kyler    </w:t>
      </w:r>
      <w:r>
        <w:t xml:space="preserve">   Pagan    </w:t>
      </w:r>
      <w:r>
        <w:t xml:space="preserve">   Sergio    </w:t>
      </w:r>
      <w:r>
        <w:t xml:space="preserve">   Luis    </w:t>
      </w:r>
      <w:r>
        <w:t xml:space="preserve">   Jennifer    </w:t>
      </w:r>
      <w:r>
        <w:t xml:space="preserve">   Alondra    </w:t>
      </w:r>
      <w:r>
        <w:t xml:space="preserve">   Hernandez    </w:t>
      </w:r>
      <w:r>
        <w:t xml:space="preserve">   Gonzalez    </w:t>
      </w:r>
      <w:r>
        <w:t xml:space="preserve">   Leslie    </w:t>
      </w:r>
      <w:r>
        <w:t xml:space="preserve">   Estrada    </w:t>
      </w:r>
      <w:r>
        <w:t xml:space="preserve">   DelRio    </w:t>
      </w:r>
      <w:r>
        <w:t xml:space="preserve">   Coburn    </w:t>
      </w:r>
      <w:r>
        <w:t xml:space="preserve">   Ruben    </w:t>
      </w:r>
      <w:r>
        <w:t xml:space="preserve">   King    </w:t>
      </w:r>
      <w:r>
        <w:t xml:space="preserve">   Amado    </w:t>
      </w:r>
      <w:r>
        <w:t xml:space="preserve">   Alarcon    </w:t>
      </w:r>
      <w:r>
        <w:t xml:space="preserve">   Aguilar    </w:t>
      </w:r>
      <w:r>
        <w:t xml:space="preserve">   Alexis    </w:t>
      </w:r>
      <w:r>
        <w:t xml:space="preserve">   Jorge    </w:t>
      </w:r>
      <w:r>
        <w:t xml:space="preserve">   Henry    </w:t>
      </w:r>
      <w:r>
        <w:t xml:space="preserve">   Orozco    </w:t>
      </w:r>
      <w:r>
        <w:t xml:space="preserve">   Middleton    </w:t>
      </w:r>
      <w:r>
        <w:t xml:space="preserve">   Martinez    </w:t>
      </w:r>
      <w:r>
        <w:t xml:space="preserve">   Nathaniel    </w:t>
      </w:r>
      <w:r>
        <w:t xml:space="preserve">   Brittany    </w:t>
      </w:r>
      <w:r>
        <w:t xml:space="preserve">   Lopez    </w:t>
      </w:r>
      <w:r>
        <w:t xml:space="preserve">   Flores    </w:t>
      </w:r>
      <w:r>
        <w:t xml:space="preserve">   Cedillo    </w:t>
      </w:r>
      <w:r>
        <w:t xml:space="preserve">   Blanquiz    </w:t>
      </w:r>
      <w:r>
        <w:t xml:space="preserve">   Betancourt    </w:t>
      </w:r>
      <w:r>
        <w:t xml:space="preserve">   Arteaga    </w:t>
      </w:r>
      <w:r>
        <w:t xml:space="preserve">   Vazquez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AQR</dc:title>
  <dcterms:created xsi:type="dcterms:W3CDTF">2021-10-11T01:29:14Z</dcterms:created>
  <dcterms:modified xsi:type="dcterms:W3CDTF">2021-10-11T01:29:14Z</dcterms:modified>
</cp:coreProperties>
</file>