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AQR Budget Challenge Vocabulary - Mrs. Hess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Another name for a bill is a(n) ____.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To avoid point deductions, you must be _____, avoid fees &amp; penalties.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CREDIT to your account means money is _______ into your account.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_____ means that money is debited from your account.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debit is money ____ from your account.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Payment of a bill two times a year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Every two weeks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type of tax is for health insurance upon retirement?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Fee charged by the bank for having to hook-up to your credit card to cover a bill that you have no money to pay.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In order to INCREASE your score you must, contribute to your ________ and take the online quizzes.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Fee charged by the bank for not having enough money to pay a vendor.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AQR Budget Challenge Vocabulary - Mrs. Hess</dc:title>
  <dcterms:created xsi:type="dcterms:W3CDTF">2021-10-11T01:29:30Z</dcterms:created>
  <dcterms:modified xsi:type="dcterms:W3CDTF">2021-10-11T01:29:30Z</dcterms:modified>
</cp:coreProperties>
</file>