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ARBA COMMERCIAL RABBIT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Silver Marten    </w:t>
      </w:r>
      <w:r>
        <w:t xml:space="preserve">   Silver Fox    </w:t>
      </w:r>
      <w:r>
        <w:t xml:space="preserve">   Satin    </w:t>
      </w:r>
      <w:r>
        <w:t xml:space="preserve">   American Sable    </w:t>
      </w:r>
      <w:r>
        <w:t xml:space="preserve">   Rex    </w:t>
      </w:r>
      <w:r>
        <w:t xml:space="preserve">   Palomino    </w:t>
      </w:r>
      <w:r>
        <w:t xml:space="preserve">   New Zealand    </w:t>
      </w:r>
      <w:r>
        <w:t xml:space="preserve">   Harlequin    </w:t>
      </w:r>
      <w:r>
        <w:t xml:space="preserve">   French Lop    </w:t>
      </w:r>
      <w:r>
        <w:t xml:space="preserve">   Creme DArgent    </w:t>
      </w:r>
      <w:r>
        <w:t xml:space="preserve">   American Chinchilla    </w:t>
      </w:r>
      <w:r>
        <w:t xml:space="preserve">   Cinnamon    </w:t>
      </w:r>
      <w:r>
        <w:t xml:space="preserve">   Californian    </w:t>
      </w:r>
      <w:r>
        <w:t xml:space="preserve">   Champagne DArgent    </w:t>
      </w:r>
      <w:r>
        <w:t xml:space="preserve">   Blanc de Hotot    </w:t>
      </w:r>
      <w:r>
        <w:t xml:space="preserve">   Satin Angora    </w:t>
      </w:r>
      <w:r>
        <w:t xml:space="preserve">   Giant Angora    </w:t>
      </w:r>
      <w:r>
        <w:t xml:space="preserve">   French Angora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ARBA COMMERCIAL RABBIT BREEDS</dc:title>
  <dcterms:created xsi:type="dcterms:W3CDTF">2021-10-11T01:31:49Z</dcterms:created>
  <dcterms:modified xsi:type="dcterms:W3CDTF">2021-10-11T01:31:49Z</dcterms:modified>
</cp:coreProperties>
</file>