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ARBA COMPACT RABBIT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Thrianta    </w:t>
      </w:r>
      <w:r>
        <w:t xml:space="preserve">   Silver    </w:t>
      </w:r>
      <w:r>
        <w:t xml:space="preserve">   Polish    </w:t>
      </w:r>
      <w:r>
        <w:t xml:space="preserve">   Netherland Dwarf    </w:t>
      </w:r>
      <w:r>
        <w:t xml:space="preserve">   Mini Satin    </w:t>
      </w:r>
      <w:r>
        <w:t xml:space="preserve">   Mini Rex    </w:t>
      </w:r>
      <w:r>
        <w:t xml:space="preserve">   Mini Lop    </w:t>
      </w:r>
      <w:r>
        <w:t xml:space="preserve">   Lionhead    </w:t>
      </w:r>
      <w:r>
        <w:t xml:space="preserve">   Lilac    </w:t>
      </w:r>
      <w:r>
        <w:t xml:space="preserve">   Jersey Wooly    </w:t>
      </w:r>
      <w:r>
        <w:t xml:space="preserve">   Holland Lop    </w:t>
      </w:r>
      <w:r>
        <w:t xml:space="preserve">   Havana    </w:t>
      </w:r>
      <w:r>
        <w:t xml:space="preserve">   Florida White    </w:t>
      </w:r>
      <w:r>
        <w:t xml:space="preserve">   Dwarf Hotot    </w:t>
      </w:r>
      <w:r>
        <w:t xml:space="preserve">   Dutch    </w:t>
      </w:r>
      <w:r>
        <w:t xml:space="preserve">   Standard Chinchilla    </w:t>
      </w:r>
      <w:r>
        <w:t xml:space="preserve">   English Angora    </w:t>
      </w:r>
      <w:r>
        <w:t xml:space="preserve">   American Fuzzy Lop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ARBA COMPACT RABBIT BREEDS</dc:title>
  <dcterms:created xsi:type="dcterms:W3CDTF">2021-10-11T01:31:55Z</dcterms:created>
  <dcterms:modified xsi:type="dcterms:W3CDTF">2021-10-11T01:31:55Z</dcterms:modified>
</cp:coreProperties>
</file>