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ARCHITECTURE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CIRCLES TO REPRESENT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DRAWING CALLED THAT SHOWS THE PROPERTY BOUNDARIES AND BUILDING FOOTPRINT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SYSTEMATIC STEP FOLLOWED TO CREATE SOMETHING NEW.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FOUNDER OF CONTEMPORARY 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MODEL BUILT TO SEE HOW THE DESIGN IS COMING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ROOF WITH AT LEAST FOUR SLOPING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VIEWS OF THE EXTERIOR OF THE BUILDING IN 2D.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PRESENTAION DRAWINGS SHOULD BE DONE IN 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COMMON ROOF TYPE USED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BUILT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FAMOUS AMERICAN ARCHITECT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3D CAD PROGRAM USED IN YOUR DESIGN CLASS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MEASURING FOR DRAWINGS IN ARCHITECTURE WE USE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FINISH PART THE SURROUNDS A WINDOW OR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LIST OF THE CLIENTS WANTS AND IDEAS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DRAWING USED TO CUT THROUGH A BUILDING TO SEE THE INTERIOR CONSTRUCTION AND THE DESIGN LAYOUT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ARCHITECT SHOULD HAVE A STRONG BACKGROUND IN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DRAWING SHOWING THE LAYOUT OF THE BUILDING SET AT 4'-0: ABOVE THE FLOOR HEIGHT.</w:t>
            </w:r>
          </w:p>
        </w:tc>
      </w:tr>
    </w:tbl>
    <w:p>
      <w:pPr>
        <w:pStyle w:val="WordBankMedium"/>
      </w:pPr>
      <w:r>
        <w:t xml:space="preserve">   ARCHITECTURE    </w:t>
      </w:r>
      <w:r>
        <w:t xml:space="preserve">   DESIGN PROCESS    </w:t>
      </w:r>
      <w:r>
        <w:t xml:space="preserve">   BUBBLE DIAGRAM    </w:t>
      </w:r>
      <w:r>
        <w:t xml:space="preserve">   PLAN    </w:t>
      </w:r>
      <w:r>
        <w:t xml:space="preserve">   ELEVATIONS    </w:t>
      </w:r>
      <w:r>
        <w:t xml:space="preserve">   SITE PLAN    </w:t>
      </w:r>
      <w:r>
        <w:t xml:space="preserve">   HIP    </w:t>
      </w:r>
      <w:r>
        <w:t xml:space="preserve">   STUDY MODEL    </w:t>
      </w:r>
      <w:r>
        <w:t xml:space="preserve">   SCALE    </w:t>
      </w:r>
      <w:r>
        <w:t xml:space="preserve">   REVIT    </w:t>
      </w:r>
      <w:r>
        <w:t xml:space="preserve">   FRANK LLOYD WRIGHT    </w:t>
      </w:r>
      <w:r>
        <w:t xml:space="preserve">   LE CORBUSIER    </w:t>
      </w:r>
      <w:r>
        <w:t xml:space="preserve">   TRIM    </w:t>
      </w:r>
      <w:r>
        <w:t xml:space="preserve">   INK    </w:t>
      </w:r>
      <w:r>
        <w:t xml:space="preserve">   MATH    </w:t>
      </w:r>
      <w:r>
        <w:t xml:space="preserve">   SECTION    </w:t>
      </w:r>
      <w:r>
        <w:t xml:space="preserve">   GABLE    </w:t>
      </w:r>
      <w:r>
        <w:t xml:space="preserve">   PROGRAM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</dc:title>
  <dcterms:created xsi:type="dcterms:W3CDTF">2021-10-11T01:32:08Z</dcterms:created>
  <dcterms:modified xsi:type="dcterms:W3CDTF">2021-10-11T01:32:08Z</dcterms:modified>
</cp:coreProperties>
</file>