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AROUND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LOVESEAT    </w:t>
      </w:r>
      <w:r>
        <w:t xml:space="preserve">   COUCH    </w:t>
      </w:r>
      <w:r>
        <w:t xml:space="preserve">   PAPER    </w:t>
      </w:r>
      <w:r>
        <w:t xml:space="preserve">   NEWSPAPER    </w:t>
      </w:r>
      <w:r>
        <w:t xml:space="preserve">   BOOKSHELF    </w:t>
      </w:r>
      <w:r>
        <w:t xml:space="preserve">   CACTUS    </w:t>
      </w:r>
      <w:r>
        <w:t xml:space="preserve">   PRINTER    </w:t>
      </w:r>
      <w:r>
        <w:t xml:space="preserve">   COMPUTER    </w:t>
      </w:r>
      <w:r>
        <w:t xml:space="preserve">   CALENDAR    </w:t>
      </w:r>
      <w:r>
        <w:t xml:space="preserve">   BALLS    </w:t>
      </w:r>
      <w:r>
        <w:t xml:space="preserve">   CUPBOARDS    </w:t>
      </w:r>
      <w:r>
        <w:t xml:space="preserve">   FRIDGE    </w:t>
      </w:r>
      <w:r>
        <w:t xml:space="preserve">   CLOSET    </w:t>
      </w:r>
      <w:r>
        <w:t xml:space="preserve">   DRESSER    </w:t>
      </w:r>
      <w:r>
        <w:t xml:space="preserve">   BED    </w:t>
      </w:r>
      <w:r>
        <w:t xml:space="preserve">   DISHWASHER    </w:t>
      </w:r>
      <w:r>
        <w:t xml:space="preserve">   OVEN    </w:t>
      </w:r>
      <w:r>
        <w:t xml:space="preserve">   STOVE    </w:t>
      </w:r>
      <w:r>
        <w:t xml:space="preserve">   MICROWAVE    </w:t>
      </w:r>
      <w:r>
        <w:t xml:space="preserve">   TABLE    </w:t>
      </w:r>
      <w:r>
        <w:t xml:space="preserve">   TV    </w:t>
      </w:r>
      <w:r>
        <w:t xml:space="preserve">   CHAIR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HOUSE</dc:title>
  <dcterms:created xsi:type="dcterms:W3CDTF">2021-10-11T01:33:53Z</dcterms:created>
  <dcterms:modified xsi:type="dcterms:W3CDTF">2021-10-11T01:33:53Z</dcterms:modified>
</cp:coreProperties>
</file>