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AROUND THE OFFICE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AGENTS    </w:t>
      </w:r>
      <w:r>
        <w:t xml:space="preserve">   BREAK ROOM    </w:t>
      </w:r>
      <w:r>
        <w:t xml:space="preserve">   CHAIR    </w:t>
      </w:r>
      <w:r>
        <w:t xml:space="preserve">   CLIP BOARD    </w:t>
      </w:r>
      <w:r>
        <w:t xml:space="preserve">   COPIER    </w:t>
      </w:r>
      <w:r>
        <w:t xml:space="preserve">   DESK    </w:t>
      </w:r>
      <w:r>
        <w:t xml:space="preserve">   FAX MACHINE    </w:t>
      </w:r>
      <w:r>
        <w:t xml:space="preserve">   FOLDERS    </w:t>
      </w:r>
      <w:r>
        <w:t xml:space="preserve">   HIGHLIGHTERS    </w:t>
      </w:r>
      <w:r>
        <w:t xml:space="preserve">   MARKER    </w:t>
      </w:r>
      <w:r>
        <w:t xml:space="preserve">   MONEY    </w:t>
      </w:r>
      <w:r>
        <w:t xml:space="preserve">   MOUSE PAD    </w:t>
      </w:r>
      <w:r>
        <w:t xml:space="preserve">   PAPER    </w:t>
      </w:r>
      <w:r>
        <w:t xml:space="preserve">   PAPER CLIPS    </w:t>
      </w:r>
      <w:r>
        <w:t xml:space="preserve">   PENCIL    </w:t>
      </w:r>
      <w:r>
        <w:t xml:space="preserve">   PENS    </w:t>
      </w:r>
      <w:r>
        <w:t xml:space="preserve">   PHONE    </w:t>
      </w:r>
      <w:r>
        <w:t xml:space="preserve">   POST IT NOTES    </w:t>
      </w:r>
      <w:r>
        <w:t xml:space="preserve">   PRINTER    </w:t>
      </w:r>
      <w:r>
        <w:t xml:space="preserve">   STAPLES    </w:t>
      </w:r>
      <w:r>
        <w:t xml:space="preserve">   TABLES    </w:t>
      </w:r>
      <w:r>
        <w:t xml:space="preserve">   TACKS    </w:t>
      </w:r>
      <w:r>
        <w:t xml:space="preserve">   TAPE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AROUND THE OFFICE</dc:title>
  <dcterms:created xsi:type="dcterms:W3CDTF">2021-10-11T01:32:54Z</dcterms:created>
  <dcterms:modified xsi:type="dcterms:W3CDTF">2021-10-11T01:32:54Z</dcterms:modified>
</cp:coreProperties>
</file>