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ARNO BLUNT    </w:t>
      </w:r>
      <w:r>
        <w:t xml:space="preserve">   ARTEMIS    </w:t>
      </w:r>
      <w:r>
        <w:t xml:space="preserve">   BUTLER    </w:t>
      </w:r>
      <w:r>
        <w:t xml:space="preserve">   CARLA    </w:t>
      </w:r>
      <w:r>
        <w:t xml:space="preserve">   CCUBE    </w:t>
      </w:r>
      <w:r>
        <w:t xml:space="preserve">   CHICAGO    </w:t>
      </w:r>
      <w:r>
        <w:t xml:space="preserve">   CHIPS    </w:t>
      </w:r>
      <w:r>
        <w:t xml:space="preserve">   CODE    </w:t>
      </w:r>
      <w:r>
        <w:t xml:space="preserve">   COLFER    </w:t>
      </w:r>
      <w:r>
        <w:t xml:space="preserve">   COMPUTER    </w:t>
      </w:r>
      <w:r>
        <w:t xml:space="preserve">   CRYOGENICS    </w:t>
      </w:r>
      <w:r>
        <w:t xml:space="preserve">   DIARY    </w:t>
      </w:r>
      <w:r>
        <w:t xml:space="preserve">   DUBLIN    </w:t>
      </w:r>
      <w:r>
        <w:t xml:space="preserve">   ETERNITY    </w:t>
      </w:r>
      <w:r>
        <w:t xml:space="preserve">   FAIRY    </w:t>
      </w:r>
      <w:r>
        <w:t xml:space="preserve">   FICTION    </w:t>
      </w:r>
      <w:r>
        <w:t xml:space="preserve">   FINGERS    </w:t>
      </w:r>
      <w:r>
        <w:t xml:space="preserve">   FOWL    </w:t>
      </w:r>
      <w:r>
        <w:t xml:space="preserve">   GHOSTS    </w:t>
      </w:r>
      <w:r>
        <w:t xml:space="preserve">   GNOME    </w:t>
      </w:r>
      <w:r>
        <w:t xml:space="preserve">   INTERNATIONAL    </w:t>
      </w:r>
      <w:r>
        <w:t xml:space="preserve">   JULIET    </w:t>
      </w:r>
      <w:r>
        <w:t xml:space="preserve">   KENYA    </w:t>
      </w:r>
      <w:r>
        <w:t xml:space="preserve">   LONDON    </w:t>
      </w:r>
      <w:r>
        <w:t xml:space="preserve">   OHARE    </w:t>
      </w:r>
      <w:r>
        <w:t xml:space="preserve">   PEX    </w:t>
      </w:r>
      <w:r>
        <w:t xml:space="preserve">   SPIRO    </w:t>
      </w:r>
      <w:r>
        <w:t xml:space="preserve">   STEVE MCQUEEN    </w:t>
      </w:r>
      <w:r>
        <w:t xml:space="preserve">   TRANSATLANTIC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</dc:title>
  <dcterms:created xsi:type="dcterms:W3CDTF">2021-10-11T01:34:29Z</dcterms:created>
  <dcterms:modified xsi:type="dcterms:W3CDTF">2021-10-11T01:34:29Z</dcterms:modified>
</cp:coreProperties>
</file>