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ARTIFICIAL INTELLIGENCE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are the robots using to see the store shelves?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What's the name of the robot Jimmy Fallon meets in his show?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"experts believe a profound technological shift is 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another area that is booming in the field of AI?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product (from apple) is a pioneer of artificial intelligence.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term describes the ability of a digital computer or computer-controlled robot to perform tasks commonly associated with intelligent beings.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It' possible, that AI will may be transforming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Whose company is on the forefront of self-driving car technology?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By using a machine in agriculture that distinguishes weeds from crops, 95% of ... can be reduced.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people's biggest ... is that AI will take over.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ARTIFICIAL INTELLIGENCE</dc:title>
  <dcterms:created xsi:type="dcterms:W3CDTF">2021-10-11T01:36:04Z</dcterms:created>
  <dcterms:modified xsi:type="dcterms:W3CDTF">2021-10-11T01:36:04Z</dcterms:modified>
</cp:coreProperties>
</file>