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SCRAMBLE</w:t>
      </w:r>
    </w:p>
    <w:p>
      <w:pPr>
        <w:pStyle w:val="Questions"/>
      </w:pPr>
      <w:r>
        <w:t xml:space="preserve">1. GWAINRD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RUUSCEPTL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NTINGIAP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PACSOSI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GHOVANG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APSBIHNURT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INGVCAR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YAPMRRI LSROOC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HPHROGTPAOY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ACSVAN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ERSARMK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CYSRANO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SCSISSOR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LCDREOO PSLNCEI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YETTROP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CLAARCHO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AIRECSMC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SAERERS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STLSEAP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ECGLLAO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SCRAMBLE</dc:title>
  <dcterms:created xsi:type="dcterms:W3CDTF">2021-10-11T01:33:47Z</dcterms:created>
  <dcterms:modified xsi:type="dcterms:W3CDTF">2021-10-11T01:33:47Z</dcterms:modified>
</cp:coreProperties>
</file>