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sketch    </w:t>
      </w:r>
      <w:r>
        <w:t xml:space="preserve">   texture    </w:t>
      </w:r>
      <w:r>
        <w:t xml:space="preserve">   proportion    </w:t>
      </w:r>
      <w:r>
        <w:t xml:space="preserve">   reflect    </w:t>
      </w:r>
      <w:r>
        <w:t xml:space="preserve">   abstract    </w:t>
      </w:r>
      <w:r>
        <w:t xml:space="preserve">   form    </w:t>
      </w:r>
      <w:r>
        <w:t xml:space="preserve">   depth    </w:t>
      </w:r>
      <w:r>
        <w:t xml:space="preserve">   line    </w:t>
      </w:r>
      <w:r>
        <w:t xml:space="preserve">   perspective    </w:t>
      </w:r>
      <w:r>
        <w:t xml:space="preserve">   portrait    </w:t>
      </w:r>
      <w:r>
        <w:t xml:space="preserve">   landscape    </w:t>
      </w:r>
      <w:r>
        <w:t xml:space="preserve">   gallery    </w:t>
      </w:r>
      <w:r>
        <w:t xml:space="preserve">   virtual    </w:t>
      </w:r>
      <w:r>
        <w:t xml:space="preserve">   drawing    </w:t>
      </w:r>
      <w:r>
        <w:t xml:space="preserve">   contour    </w:t>
      </w:r>
      <w:r>
        <w:t xml:space="preserve">   imagination    </w:t>
      </w:r>
      <w:r>
        <w:t xml:space="preserve">   sculpture    </w:t>
      </w:r>
      <w:r>
        <w:t xml:space="preserve">   original    </w:t>
      </w:r>
      <w:r>
        <w:t xml:space="preserve">   observation    </w:t>
      </w:r>
      <w:r>
        <w:t xml:space="preserve">   creativity    </w:t>
      </w:r>
      <w:r>
        <w:t xml:space="preserve">   design    </w:t>
      </w:r>
      <w:r>
        <w:t xml:space="preserve">   layout    </w:t>
      </w:r>
      <w:r>
        <w:t xml:space="preserve">   composition    </w:t>
      </w:r>
      <w:r>
        <w:t xml:space="preserve">   research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TERMS WORD SEARCH</dc:title>
  <dcterms:created xsi:type="dcterms:W3CDTF">2021-10-11T01:34:47Z</dcterms:created>
  <dcterms:modified xsi:type="dcterms:W3CDTF">2021-10-11T01:34:47Z</dcterms:modified>
</cp:coreProperties>
</file>