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tertiary    </w:t>
      </w:r>
      <w:r>
        <w:t xml:space="preserve">   secondary    </w:t>
      </w:r>
      <w:r>
        <w:t xml:space="preserve">   primary    </w:t>
      </w:r>
      <w:r>
        <w:t xml:space="preserve">   grid    </w:t>
      </w:r>
      <w:r>
        <w:t xml:space="preserve">   neutral    </w:t>
      </w:r>
      <w:r>
        <w:t xml:space="preserve">   warm    </w:t>
      </w:r>
      <w:r>
        <w:t xml:space="preserve">   analogous    </w:t>
      </w:r>
      <w:r>
        <w:t xml:space="preserve">   complementary    </w:t>
      </w:r>
      <w:r>
        <w:t xml:space="preserve">   radial    </w:t>
      </w:r>
      <w:r>
        <w:t xml:space="preserve">   symmetry    </w:t>
      </w:r>
      <w:r>
        <w:t xml:space="preserve">   pattern    </w:t>
      </w:r>
      <w:r>
        <w:t xml:space="preserve">   repetition    </w:t>
      </w:r>
      <w:r>
        <w:t xml:space="preserve">   emphasis    </w:t>
      </w:r>
      <w:r>
        <w:t xml:space="preserve">   shape    </w:t>
      </w:r>
      <w:r>
        <w:t xml:space="preserve">   color    </w:t>
      </w:r>
      <w:r>
        <w:t xml:space="preserve">   intermediate    </w:t>
      </w:r>
      <w:r>
        <w:t xml:space="preserve">   binding    </w:t>
      </w:r>
      <w:r>
        <w:t xml:space="preserve">   split compliment    </w:t>
      </w:r>
      <w:r>
        <w:t xml:space="preserve">   cool    </w:t>
      </w:r>
      <w:r>
        <w:t xml:space="preserve">   proportion    </w:t>
      </w:r>
      <w:r>
        <w:t xml:space="preserve">   scale    </w:t>
      </w:r>
      <w:r>
        <w:t xml:space="preserve">   asymmetry    </w:t>
      </w:r>
      <w:r>
        <w:t xml:space="preserve">   harmony    </w:t>
      </w:r>
      <w:r>
        <w:t xml:space="preserve">   rhythm    </w:t>
      </w:r>
      <w:r>
        <w:t xml:space="preserve">   unity    </w:t>
      </w:r>
      <w:r>
        <w:t xml:space="preserve">   contrast    </w:t>
      </w:r>
      <w:r>
        <w:t xml:space="preserve">   balance    </w:t>
      </w:r>
      <w:r>
        <w:t xml:space="preserve">   space    </w:t>
      </w:r>
      <w:r>
        <w:t xml:space="preserve">   value    </w:t>
      </w:r>
      <w:r>
        <w:t xml:space="preserve">   form    </w:t>
      </w:r>
      <w:r>
        <w:t xml:space="preserve">   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VOCABULARY WORD SEARCH</dc:title>
  <dcterms:created xsi:type="dcterms:W3CDTF">2021-10-11T01:33:31Z</dcterms:created>
  <dcterms:modified xsi:type="dcterms:W3CDTF">2021-10-11T01:33:31Z</dcterms:modified>
</cp:coreProperties>
</file>