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AR, ER and IR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prohibir-nosortas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ir- we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beber-yo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permitir-usted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suceder-tu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vender-ellos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vender-tu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correr-yo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permitir-yo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asistir-ellos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permitir-ellas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beber-ustedes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ir- she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beber-tu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vender-el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suceder-yo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ir- you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beber-vosotras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aprender-tu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permitir-nosotros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suceder-nosotros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aprender-el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-asistir-nosotras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vivir-usted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beber-nosotros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vender-nosotros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suceder-ustedes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suceder-usted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prohibir-ellos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permitir-tu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asistir-vosotros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asistir-tu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aprender-vosotros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ir- you all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escribir-ellos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ir- 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vender-yo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beber-ella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asistir-yo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AR, ER and IR words</dc:title>
  <dcterms:created xsi:type="dcterms:W3CDTF">2021-10-11T01:31:17Z</dcterms:created>
  <dcterms:modified xsi:type="dcterms:W3CDTF">2021-10-11T01:31:17Z</dcterms:modified>
</cp:coreProperties>
</file>