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be in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wear (size); to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teach;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take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work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look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pay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get good (bad)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carry; to bring; to bear; to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look at; watch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arrive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prepare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listen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Verbs</dc:title>
  <dcterms:created xsi:type="dcterms:W3CDTF">2021-10-11T01:29:49Z</dcterms:created>
  <dcterms:modified xsi:type="dcterms:W3CDTF">2021-10-11T01:29:49Z</dcterms:modified>
</cp:coreProperties>
</file>