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HARM    </w:t>
      </w:r>
      <w:r>
        <w:t xml:space="preserve">   ART    </w:t>
      </w:r>
      <w:r>
        <w:t xml:space="preserve">   ARGYLE    </w:t>
      </w:r>
      <w:r>
        <w:t xml:space="preserve">   ARCH    </w:t>
      </w:r>
      <w:r>
        <w:t xml:space="preserve">   HARK    </w:t>
      </w:r>
      <w:r>
        <w:t xml:space="preserve">   BARK    </w:t>
      </w:r>
      <w:r>
        <w:t xml:space="preserve">   MARK    </w:t>
      </w:r>
      <w:r>
        <w:t xml:space="preserve">   ARM    </w:t>
      </w:r>
      <w:r>
        <w:t xml:space="preserve">   PARK    </w:t>
      </w:r>
      <w:r>
        <w:t xml:space="preserve">   LARK    </w:t>
      </w:r>
      <w:r>
        <w:t xml:space="preserve">   SHARK    </w:t>
      </w:r>
      <w:r>
        <w:t xml:space="preserve">   DARK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Word Search</dc:title>
  <dcterms:created xsi:type="dcterms:W3CDTF">2021-10-11T01:30:15Z</dcterms:created>
  <dcterms:modified xsi:type="dcterms:W3CDTF">2021-10-11T01:30:15Z</dcterms:modified>
</cp:coreProperties>
</file>