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arch    </w:t>
      </w:r>
      <w:r>
        <w:t xml:space="preserve">   barge    </w:t>
      </w:r>
      <w:r>
        <w:t xml:space="preserve">   bark    </w:t>
      </w:r>
      <w:r>
        <w:t xml:space="preserve">   carve    </w:t>
      </w:r>
      <w:r>
        <w:t xml:space="preserve">   charm    </w:t>
      </w:r>
      <w:r>
        <w:t xml:space="preserve">   dark    </w:t>
      </w:r>
      <w:r>
        <w:t xml:space="preserve">   far    </w:t>
      </w:r>
      <w:r>
        <w:t xml:space="preserve">   hard    </w:t>
      </w:r>
      <w:r>
        <w:t xml:space="preserve">   harm    </w:t>
      </w:r>
      <w:r>
        <w:t xml:space="preserve">   harp    </w:t>
      </w:r>
      <w:r>
        <w:t xml:space="preserve">   jar    </w:t>
      </w:r>
      <w:r>
        <w:t xml:space="preserve">   large    </w:t>
      </w:r>
      <w:r>
        <w:t xml:space="preserve">   march    </w:t>
      </w:r>
      <w:r>
        <w:t xml:space="preserve">   part    </w:t>
      </w:r>
      <w:r>
        <w:t xml:space="preserve">   scar    </w:t>
      </w:r>
      <w:r>
        <w:t xml:space="preserve">   sharp    </w:t>
      </w:r>
      <w:r>
        <w:t xml:space="preserve">   star    </w:t>
      </w:r>
      <w:r>
        <w:t xml:space="preserve">   start    </w:t>
      </w:r>
      <w:r>
        <w:t xml:space="preserve">   starve    </w:t>
      </w:r>
      <w:r>
        <w:t xml:space="preserve">   yard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Words</dc:title>
  <dcterms:created xsi:type="dcterms:W3CDTF">2021-10-11T01:31:33Z</dcterms:created>
  <dcterms:modified xsi:type="dcterms:W3CDTF">2021-10-11T01:31:33Z</dcterms:modified>
</cp:coreProperties>
</file>