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ASC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Who's dog is Myrtle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color 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will be "Snowbird" come November?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2017 National "Buckmaster" video game champion?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Evaluates the possibility of an infection in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related?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Who's Youtube Channel is Rainbowpritty?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Who's nickname is "cowboy"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Who's middle name is Lynette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S/S include increased pain, pale or pink skin, swollen/tense skin to palp, Parethesia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Medical word for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their pilot's 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CEO of Slocum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Dislocation of the radial head superiorly and anteriorly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competed professionally in bodybuilding?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Flat, abnormally low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owns Cornicopia?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JMG's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also known as DJ Sizzle?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a certified Divemaster and Class C chainsaw certified?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Who's dog is RubyRue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Crossword</dc:title>
  <dcterms:created xsi:type="dcterms:W3CDTF">2021-10-11T01:36:57Z</dcterms:created>
  <dcterms:modified xsi:type="dcterms:W3CDTF">2021-10-11T01:36:57Z</dcterms:modified>
</cp:coreProperties>
</file>