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ASD</w:t>
      </w:r>
    </w:p>
    <w:p>
      <w:pPr>
        <w:pStyle w:val="Questions"/>
      </w:pPr>
      <w:r>
        <w:t xml:space="preserve">1. UIASTM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AREREPSG DSOENRYM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3. HHIG GINNNOUTCFI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YHPAERT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TENGICSE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LAECGNOIOLUOR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REVIABHO IUBTSSEACDNR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8. CSHPEE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MTAOELEVLPEND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AINETERMVNLON </w:t>
      </w:r>
      <w:r>
        <w:rPr>
          <w:u w:val="single"/>
        </w:rPr>
        <w:t xml:space="preserve">_____________________________________</w:t>
      </w:r>
    </w:p>
    <w:p>
      <w:pPr>
        <w:pStyle w:val="WordBankLarge"/>
      </w:pPr>
      <w:r>
        <w:t xml:space="preserve">   Autism    </w:t>
      </w:r>
      <w:r>
        <w:t xml:space="preserve">   asperger syndrome    </w:t>
      </w:r>
      <w:r>
        <w:t xml:space="preserve">   high functioning    </w:t>
      </w:r>
      <w:r>
        <w:t xml:space="preserve">   therapy    </w:t>
      </w:r>
      <w:r>
        <w:t xml:space="preserve">   genetics    </w:t>
      </w:r>
      <w:r>
        <w:t xml:space="preserve">   neurologoical    </w:t>
      </w:r>
      <w:r>
        <w:t xml:space="preserve">   behaivor disturbances     </w:t>
      </w:r>
      <w:r>
        <w:t xml:space="preserve">   speech    </w:t>
      </w:r>
      <w:r>
        <w:t xml:space="preserve">   developmental    </w:t>
      </w:r>
      <w:r>
        <w:t xml:space="preserve">   enviornmental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</dc:title>
  <dcterms:created xsi:type="dcterms:W3CDTF">2021-10-11T01:36:25Z</dcterms:created>
  <dcterms:modified xsi:type="dcterms:W3CDTF">2021-10-11T01:36:25Z</dcterms:modified>
</cp:coreProperties>
</file>