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ASEM Hoofstuk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Watter beroep beoefen Theo en Floris se pa?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Hoekom sê Barries kan hy nie meer sport doen nie?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Wat is die naam van die hoofkarakter se meisie?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Waaraan is die hoofkarakter verslaaf?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Wat is die naam van Barries se pappegaai?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Wat gaan Barries aan sy pa doen?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Wie het 'n baie slegte vel?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Watter soort motor ry Theo?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Hoekom wil Barries vanaand uitgaan?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Wie is die hoofkarakter in die boek?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ASEM Hoofstuk 1</dc:title>
  <dcterms:created xsi:type="dcterms:W3CDTF">2021-10-11T01:36:32Z</dcterms:created>
  <dcterms:modified xsi:type="dcterms:W3CDTF">2021-10-11T01:36:32Z</dcterms:modified>
</cp:coreProperties>
</file>