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ASI SE DICE CAPITULO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peinarse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quitarse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derecha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estirarse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ir de camping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 espejo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 codo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quedarse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cepillarse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lavarse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ponerse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El suéter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tomar una ducha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los dientes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levantarse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espalda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rutina diaria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dedo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dormirse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 cuerpo humano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acostarse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izquierda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 brazo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sentarse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despertarse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 SE DICE CAPITULO 2</dc:title>
  <dcterms:created xsi:type="dcterms:W3CDTF">2021-10-11T01:36:39Z</dcterms:created>
  <dcterms:modified xsi:type="dcterms:W3CDTF">2021-10-11T01:36:39Z</dcterms:modified>
</cp:coreProperties>
</file>