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ASL 1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WATERMELON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HOTDOG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TOMATO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HAMBURGER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SALT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SANDWICH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LETTUCE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VEGETABLE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SALAD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 1 FOOD</dc:title>
  <dcterms:created xsi:type="dcterms:W3CDTF">2021-10-12T13:56:38Z</dcterms:created>
  <dcterms:modified xsi:type="dcterms:W3CDTF">2021-10-12T13:56:38Z</dcterms:modified>
</cp:coreProperties>
</file>