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ASL 1- Family &amp;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Nephew    </w:t>
      </w:r>
      <w:r>
        <w:t xml:space="preserve">   Niece    </w:t>
      </w:r>
      <w:r>
        <w:t xml:space="preserve">   Woman    </w:t>
      </w:r>
      <w:r>
        <w:t xml:space="preserve">   Man    </w:t>
      </w:r>
      <w:r>
        <w:t xml:space="preserve">   Daughter    </w:t>
      </w:r>
      <w:r>
        <w:t xml:space="preserve">   Son    </w:t>
      </w:r>
      <w:r>
        <w:t xml:space="preserve">   Relatives    </w:t>
      </w:r>
      <w:r>
        <w:t xml:space="preserve">   Twins    </w:t>
      </w:r>
      <w:r>
        <w:t xml:space="preserve">   Grandfather    </w:t>
      </w:r>
      <w:r>
        <w:t xml:space="preserve">   Grandmother    </w:t>
      </w:r>
      <w:r>
        <w:t xml:space="preserve">   Baby    </w:t>
      </w:r>
      <w:r>
        <w:t xml:space="preserve">   People    </w:t>
      </w:r>
      <w:r>
        <w:t xml:space="preserve">   Parents    </w:t>
      </w:r>
      <w:r>
        <w:t xml:space="preserve">   Children    </w:t>
      </w:r>
      <w:r>
        <w:t xml:space="preserve">   Child    </w:t>
      </w:r>
      <w:r>
        <w:t xml:space="preserve">   All    </w:t>
      </w:r>
      <w:r>
        <w:t xml:space="preserve">   Small    </w:t>
      </w:r>
      <w:r>
        <w:t xml:space="preserve">   Large    </w:t>
      </w:r>
      <w:r>
        <w:t xml:space="preserve">   Big    </w:t>
      </w:r>
      <w:r>
        <w:t xml:space="preserve">   Aunt    </w:t>
      </w:r>
      <w:r>
        <w:t xml:space="preserve">   Uncle    </w:t>
      </w:r>
      <w:r>
        <w:t xml:space="preserve">   Cousin    </w:t>
      </w:r>
      <w:r>
        <w:t xml:space="preserve">   Brother    </w:t>
      </w:r>
      <w:r>
        <w:t xml:space="preserve">   Sister    </w:t>
      </w:r>
      <w:r>
        <w:t xml:space="preserve">   Father    </w:t>
      </w:r>
      <w:r>
        <w:t xml:space="preserve">   Mother    </w:t>
      </w:r>
      <w:r>
        <w:t xml:space="preserve">   Good Friend    </w:t>
      </w:r>
      <w:r>
        <w:t xml:space="preserve">   Best Friend    </w:t>
      </w:r>
      <w:r>
        <w:t xml:space="preserve">   Friends    </w:t>
      </w:r>
      <w:r>
        <w:t xml:space="preserve">   Family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 1- Family &amp; Friends</dc:title>
  <dcterms:created xsi:type="dcterms:W3CDTF">2021-10-12T13:57:00Z</dcterms:created>
  <dcterms:modified xsi:type="dcterms:W3CDTF">2021-10-12T13:57:00Z</dcterms:modified>
</cp:coreProperties>
</file>