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ASL 3- Review Vocabulary Units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turn-off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mad/angry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don't-know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help-me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3- Review Vocabulary Units 1-5</dc:title>
  <dcterms:created xsi:type="dcterms:W3CDTF">2021-10-12T13:56:11Z</dcterms:created>
  <dcterms:modified xsi:type="dcterms:W3CDTF">2021-10-12T13:56:11Z</dcterms:modified>
</cp:coreProperties>
</file>