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ASL Challenge Exam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Face, Placing the people by pointing left or right, the body markers are known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ASL completes 1 sign as.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parameter of ASL that allows much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#3 difference from ASL than spoken English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Deaf people 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Deaf people are not in a "wheelchair"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1-D or Linear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signing things such as "class" or "nothing"; the "" is important.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"like" a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top of the head shows "dad" &amp; the bottom; the chin is "mom"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comes first in ASL Grammar than spoken English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#2 ASL difference from English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Needs to be fixed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#1 difference between ASL &amp; 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Facial Expression is important when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Deaf people are also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changes between "stamp" &amp; "soup"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Deaf people only have a different language that is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Deaf people are NOT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"like" the 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Facial Expression difference/importance #1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percentage of ASL has nothing to do with signing is..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is 3-D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 Challenge Exam Review</dc:title>
  <dcterms:created xsi:type="dcterms:W3CDTF">2021-10-11T01:36:42Z</dcterms:created>
  <dcterms:modified xsi:type="dcterms:W3CDTF">2021-10-11T01:36:42Z</dcterms:modified>
</cp:coreProperties>
</file>