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ASOIAF First 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Visits Gendry on the Street of Steel with Stannis Baratheon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Firstborn child of Doran Martell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Firstborn child of Tywin Lannister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"Touch Me Not"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son of Eddard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Firstborn child of Walder Frey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Firstborn child of Oberyn Martell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King in the Narrow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Second daughter of Eddard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Florent-Baratheon bastard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Third son of Eddard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Maege Mormont's 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Theon Greyjoy's squire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"The Red Woman"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Aegon V "the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Winner of the archery contest at the Hand's Tourney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Night's Watch recruiter in AGOT/ACOK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Westerling and Poole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Jon's albino direwolf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daughter of Eddard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absolute babe from the Vale married to Ysilla Royce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 son of Mace Tyrell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Jon Snow's TRUE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Second son of Eddard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Third son of Rickard Stark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Forged Robert's warhammer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Thoros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Great Sept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Edmure Tully's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Raff the Sweetling kills him with a spear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(Like Serial)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gold lion on a _____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"Goldenhand the Just"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Namesake of Beric Dondarrion's squire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First member of Aegon VI's Kingsguard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ASOIAF First Go</dc:title>
  <dcterms:created xsi:type="dcterms:W3CDTF">2021-10-11T01:37:50Z</dcterms:created>
  <dcterms:modified xsi:type="dcterms:W3CDTF">2021-10-11T01:37:50Z</dcterms:modified>
</cp:coreProperties>
</file>