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ASSET PROTECTION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AP SUPPLY CHAIN    </w:t>
      </w:r>
      <w:r>
        <w:t xml:space="preserve">   COMMUNICATION    </w:t>
      </w:r>
      <w:r>
        <w:t xml:space="preserve">   CENTRA TRAINING    </w:t>
      </w:r>
      <w:r>
        <w:t xml:space="preserve">   AP PRO    </w:t>
      </w:r>
      <w:r>
        <w:t xml:space="preserve">   SORTER    </w:t>
      </w:r>
      <w:r>
        <w:t xml:space="preserve">   DRESS CODE    </w:t>
      </w:r>
      <w:r>
        <w:t xml:space="preserve">   MLO GUIDE    </w:t>
      </w:r>
      <w:r>
        <w:t xml:space="preserve">   BIG TICKET    </w:t>
      </w:r>
      <w:r>
        <w:t xml:space="preserve">   CRC    </w:t>
      </w:r>
      <w:r>
        <w:t xml:space="preserve">   CFC    </w:t>
      </w:r>
      <w:r>
        <w:t xml:space="preserve">   RECEIVING    </w:t>
      </w:r>
      <w:r>
        <w:t xml:space="preserve">   SHUTTLE    </w:t>
      </w:r>
      <w:r>
        <w:t xml:space="preserve">   ARO    </w:t>
      </w:r>
      <w:r>
        <w:t xml:space="preserve">   INTEGRITY    </w:t>
      </w:r>
      <w:r>
        <w:t xml:space="preserve">   SAFETY    </w:t>
      </w:r>
      <w:r>
        <w:t xml:space="preserve">   KEYLOG    </w:t>
      </w:r>
      <w:r>
        <w:t xml:space="preserve">   MONITOR    </w:t>
      </w:r>
      <w:r>
        <w:t xml:space="preserve">   MACYS LOGISTICS    </w:t>
      </w:r>
      <w:r>
        <w:t xml:space="preserve">   FRONT DESK    </w:t>
      </w:r>
      <w:r>
        <w:t xml:space="preserve">   AUDIT    </w:t>
      </w:r>
      <w:r>
        <w:t xml:space="preserve">   CCTV    </w:t>
      </w:r>
      <w:r>
        <w:t xml:space="preserve">   RADIOS    </w:t>
      </w:r>
      <w:r>
        <w:t xml:space="preserve">   PATROL    </w:t>
      </w:r>
      <w:r>
        <w:t xml:space="preserve">   CAMERAS    </w:t>
      </w:r>
      <w:r>
        <w:t xml:space="preserve">   SURVIELLANCE    </w:t>
      </w:r>
      <w:r>
        <w:t xml:space="preserve">   GATE    </w:t>
      </w:r>
      <w:r>
        <w:t xml:space="preserve">   AP OFFICER    </w:t>
      </w:r>
      <w:r>
        <w:t xml:space="preserve">   LOSS PREVENTION    </w:t>
      </w:r>
      <w:r>
        <w:t xml:space="preserve">   SECURITY    </w:t>
      </w:r>
      <w:r>
        <w:t xml:space="preserve">   ASSET PROTECTION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PROTECTION</dc:title>
  <dcterms:created xsi:type="dcterms:W3CDTF">2021-10-11T01:36:58Z</dcterms:created>
  <dcterms:modified xsi:type="dcterms:W3CDTF">2021-10-11T01:36:58Z</dcterms:modified>
</cp:coreProperties>
</file>