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ASTROLOGY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AQUARIUS    </w:t>
      </w:r>
      <w:r>
        <w:t xml:space="preserve">   ARIES    </w:t>
      </w:r>
      <w:r>
        <w:t xml:space="preserve">   CANCER    </w:t>
      </w:r>
      <w:r>
        <w:t xml:space="preserve">   CAPRICORN    </w:t>
      </w:r>
      <w:r>
        <w:t xml:space="preserve">   GEMINI    </w:t>
      </w:r>
      <w:r>
        <w:t xml:space="preserve">   LEO    </w:t>
      </w:r>
      <w:r>
        <w:t xml:space="preserve">   LIBRA    </w:t>
      </w:r>
      <w:r>
        <w:t xml:space="preserve">   PISCES    </w:t>
      </w:r>
      <w:r>
        <w:t xml:space="preserve">   SAGITTARIUS    </w:t>
      </w:r>
      <w:r>
        <w:t xml:space="preserve">   SCORPIO    </w:t>
      </w:r>
      <w:r>
        <w:t xml:space="preserve">   TAURUS    </w:t>
      </w:r>
      <w:r>
        <w:t xml:space="preserve">   VIRGO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ASTROLOGY</dc:title>
  <dcterms:created xsi:type="dcterms:W3CDTF">2021-10-11T01:38:34Z</dcterms:created>
  <dcterms:modified xsi:type="dcterms:W3CDTF">2021-10-11T01:38:34Z</dcterms:modified>
</cp:coreProperties>
</file>