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administrative     </w:t>
      </w:r>
      <w:r>
        <w:t xml:space="preserve">   benfits    </w:t>
      </w:r>
      <w:r>
        <w:t xml:space="preserve">   Cash Office    </w:t>
      </w:r>
      <w:r>
        <w:t xml:space="preserve">   Compliance    </w:t>
      </w:r>
      <w:r>
        <w:t xml:space="preserve">   customer service    </w:t>
      </w:r>
      <w:r>
        <w:t xml:space="preserve">   executive office    </w:t>
      </w:r>
      <w:r>
        <w:t xml:space="preserve">   Hiring     </w:t>
      </w:r>
      <w:r>
        <w:t xml:space="preserve">   Human Resources     </w:t>
      </w:r>
      <w:r>
        <w:t xml:space="preserve">   Lost and Found    </w:t>
      </w:r>
      <w:r>
        <w:t xml:space="preserve">   My Schedule Plus    </w:t>
      </w:r>
      <w:r>
        <w:t xml:space="preserve">   Operations     </w:t>
      </w:r>
      <w:r>
        <w:t xml:space="preserve">   payroll    </w:t>
      </w:r>
      <w:r>
        <w:t xml:space="preserve">   Staffing    </w:t>
      </w:r>
      <w:r>
        <w:t xml:space="preserve">   Supplies    </w:t>
      </w:r>
      <w:r>
        <w:t xml:space="preserve">   Support Team    </w:t>
      </w:r>
      <w:r>
        <w:t xml:space="preserve">   Training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 Word Search</dc:title>
  <dcterms:created xsi:type="dcterms:W3CDTF">2021-10-11T01:37:16Z</dcterms:created>
  <dcterms:modified xsi:type="dcterms:W3CDTF">2021-10-11T01:37:16Z</dcterms:modified>
</cp:coreProperties>
</file>