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Solar energy reaches the earth as electromagnetic radiation.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Radiation is the transfer of energy across and in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Convection is the transfer of heat by air currents.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lower thermosphere is call ionosphere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atmosphere is divided into four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inwhich gases trap heat neat the Earth is known as the greenhouse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atmosphere insulates earths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Ozone  in the stratosphere absorbs the sun's ultraviolet energy and warms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troposphere extends to about 18KM above the Earths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Nitrogen, oxygen, carbon dioxide and other gases are all parts of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Gases can be added to and removed from the atmosphere in ways other than through living organisms.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flow of heat from a warmer object to a colder object when the objects are placed in drectr physical contact is called conduction.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Atmospheric dust is mainly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liquid droplets found in atmospheric dust are called aerosols.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layer above the stratosphere is the mesosphere.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atmospheric layer farthest from the Earth's surface is the thermosphere.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Electrically charged atoms are called 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Methane and argon are two types of gases that help make up the earth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Ozone is a molecule made up of three oxygen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Above the troposhere is the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second most abundant gas in the earth's atmosphere is oxygen.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</dc:title>
  <dcterms:created xsi:type="dcterms:W3CDTF">2021-10-11T01:39:54Z</dcterms:created>
  <dcterms:modified xsi:type="dcterms:W3CDTF">2021-10-11T01:39:54Z</dcterms:modified>
</cp:coreProperties>
</file>