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ATM &amp; ONLINE BANKING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ALERTS    </w:t>
      </w:r>
      <w:r>
        <w:t xml:space="preserve">   ATM CARD    </w:t>
      </w:r>
      <w:r>
        <w:t xml:space="preserve">   BALANCES    </w:t>
      </w:r>
      <w:r>
        <w:t xml:space="preserve">   CASH    </w:t>
      </w:r>
      <w:r>
        <w:t xml:space="preserve">   CHECK DEPOSIT    </w:t>
      </w:r>
      <w:r>
        <w:t xml:space="preserve">   DEBIT CARD    </w:t>
      </w:r>
      <w:r>
        <w:t xml:space="preserve">   EBANKING    </w:t>
      </w:r>
      <w:r>
        <w:t xml:space="preserve">   ENVELOPE    </w:t>
      </w:r>
      <w:r>
        <w:t xml:space="preserve">   ESTATEMENTS    </w:t>
      </w:r>
      <w:r>
        <w:t xml:space="preserve">   EXTERNAL    </w:t>
      </w:r>
      <w:r>
        <w:t xml:space="preserve">   FACIAL RECOGITION    </w:t>
      </w:r>
      <w:r>
        <w:t xml:space="preserve">   FINGER PRINT    </w:t>
      </w:r>
      <w:r>
        <w:t xml:space="preserve">   FIVE HUNDRED    </w:t>
      </w:r>
      <w:r>
        <w:t xml:space="preserve">   FOUR DIGIT PIN    </w:t>
      </w:r>
      <w:r>
        <w:t xml:space="preserve">   LOAN PAYMENT    </w:t>
      </w:r>
      <w:r>
        <w:t xml:space="preserve">   MESSAGE CENTER    </w:t>
      </w:r>
      <w:r>
        <w:t xml:space="preserve">   MINI STATEMENT    </w:t>
      </w:r>
      <w:r>
        <w:t xml:space="preserve">   NICKNAME    </w:t>
      </w:r>
      <w:r>
        <w:t xml:space="preserve">   ONE THOUSAND    </w:t>
      </w:r>
      <w:r>
        <w:t xml:space="preserve">   ORDER CHECKS    </w:t>
      </w:r>
      <w:r>
        <w:t xml:space="preserve">   OVERDRAFT SOLUTIONS    </w:t>
      </w:r>
      <w:r>
        <w:t xml:space="preserve">   PAY A BILL    </w:t>
      </w:r>
      <w:r>
        <w:t xml:space="preserve">   PAY A FRIEND    </w:t>
      </w:r>
      <w:r>
        <w:t xml:space="preserve">   PIN CHANGE    </w:t>
      </w:r>
      <w:r>
        <w:t xml:space="preserve">   PIN NUMBER    </w:t>
      </w:r>
      <w:r>
        <w:t xml:space="preserve">   PREFERENCES    </w:t>
      </w:r>
      <w:r>
        <w:t xml:space="preserve">   STOP PAYMENT    </w:t>
      </w:r>
      <w:r>
        <w:t xml:space="preserve">   TRANSFERS    </w:t>
      </w:r>
      <w:r>
        <w:t xml:space="preserve">   TWENTY FOUR SEVEN    </w:t>
      </w:r>
      <w:r>
        <w:t xml:space="preserve">   WITHDRAWS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ATM &amp; ONLINE BANKING</dc:title>
  <dcterms:created xsi:type="dcterms:W3CDTF">2021-10-11T01:41:04Z</dcterms:created>
  <dcterms:modified xsi:type="dcterms:W3CDTF">2021-10-11T01:41:04Z</dcterms:modified>
</cp:coreProperties>
</file>