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ATOMIC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Sum of the protons and neutrons in the nucleus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Protons, Electrons and Neutrons are _______________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the rows in the periodic table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Neutrons have ___________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Protons have ___________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of electrons, protons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neutral charge and found in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protons in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are the columns in the periodic table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 the last family called in the periodic table?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electron in an outer shell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Electrons have ___________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electons are placed on the __________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a positive charge and found in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element that has an atomic number of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first family in the periodic table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center of the atom is called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</dc:title>
  <dcterms:created xsi:type="dcterms:W3CDTF">2021-10-11T01:40:51Z</dcterms:created>
  <dcterms:modified xsi:type="dcterms:W3CDTF">2021-10-11T01:40:51Z</dcterms:modified>
</cp:coreProperties>
</file>