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 mass of about 1 amu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mass number of Cl-36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an atom has equal protons and electrons it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atom has 20 protons and 18 electrons it is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atom that gains 2 electrons would have this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average mass of all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atomic number of 47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negative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subatomic particle with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a neutral atom of Sulfur, there are 16 protons and 16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number of electrons in neutral atom of lithium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positive charged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smallest particle of an element that still retains properties of the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most of an atoms mass is found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negative charged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33 electrons in neutral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whole number listed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 atom with the same atomic number and different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positive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atoms that lose electrons have a ______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of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atomic number of 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neutral subatomic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neutrons are in N-16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Atoms that gain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total protons +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located in the electron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be neutral, protons must equal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charge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center of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potassium has a charge of +1.  It has ______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Cl-35 has 18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atoms of same element with different masses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atom has 11 protons + 12 neutrons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number of protons in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Mg-24 and Mg-25 are _____ of the same element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</dc:title>
  <dcterms:created xsi:type="dcterms:W3CDTF">2021-10-11T01:40:53Z</dcterms:created>
  <dcterms:modified xsi:type="dcterms:W3CDTF">2021-10-11T01:40:53Z</dcterms:modified>
</cp:coreProperties>
</file>